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3C" w:rsidRDefault="0097423C" w:rsidP="0097423C">
      <w:pPr>
        <w:spacing w:line="0" w:lineRule="atLeast"/>
        <w:ind w:left="5420"/>
      </w:pPr>
      <w:r>
        <w:rPr>
          <w:rFonts w:ascii="Times New Roman" w:eastAsia="Times New Roman" w:hAnsi="Times New Roman" w:cs="Times New Roman"/>
          <w:sz w:val="22"/>
        </w:rPr>
        <w:t>ZAŁĄCZNIK Nr 3 do Zarządzenia Nr 005.14.2019</w:t>
      </w:r>
    </w:p>
    <w:p w:rsidR="0097423C" w:rsidRDefault="0097423C" w:rsidP="0097423C">
      <w:pPr>
        <w:spacing w:line="67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spacing w:line="0" w:lineRule="atLeast"/>
        <w:ind w:left="5420"/>
      </w:pPr>
      <w:r>
        <w:rPr>
          <w:rFonts w:ascii="Times New Roman" w:eastAsia="Times New Roman" w:hAnsi="Times New Roman" w:cs="Times New Roman"/>
          <w:sz w:val="22"/>
        </w:rPr>
        <w:t>Wójta Gminy Sokolniki</w:t>
      </w:r>
    </w:p>
    <w:p w:rsidR="0097423C" w:rsidRDefault="0097423C" w:rsidP="0097423C">
      <w:pPr>
        <w:spacing w:line="67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spacing w:line="0" w:lineRule="atLeast"/>
        <w:ind w:left="5420"/>
      </w:pPr>
      <w:r>
        <w:rPr>
          <w:rFonts w:ascii="Times New Roman" w:eastAsia="Times New Roman" w:hAnsi="Times New Roman" w:cs="Times New Roman"/>
          <w:sz w:val="22"/>
        </w:rPr>
        <w:t xml:space="preserve">z dnia 15 marca 2019 r. </w:t>
      </w:r>
    </w:p>
    <w:p w:rsidR="0097423C" w:rsidRDefault="0097423C" w:rsidP="0097423C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spacing w:line="351" w:lineRule="exact"/>
        <w:rPr>
          <w:rFonts w:ascii="Times New Roman" w:eastAsia="Times New Roman" w:hAnsi="Times New Roman" w:cs="Times New Roman"/>
        </w:rPr>
      </w:pPr>
    </w:p>
    <w:p w:rsidR="0097423C" w:rsidRDefault="0097423C" w:rsidP="0097423C">
      <w:pPr>
        <w:spacing w:line="0" w:lineRule="atLeast"/>
        <w:ind w:left="4080"/>
      </w:pPr>
      <w:r>
        <w:rPr>
          <w:rFonts w:ascii="Times New Roman" w:eastAsia="Times New Roman" w:hAnsi="Times New Roman" w:cs="Times New Roman"/>
          <w:b/>
          <w:sz w:val="22"/>
        </w:rPr>
        <w:t>FORMULARZ ZGŁOSZENIA</w:t>
      </w:r>
    </w:p>
    <w:p w:rsidR="0097423C" w:rsidRDefault="0097423C" w:rsidP="0097423C">
      <w:pPr>
        <w:spacing w:line="211" w:lineRule="exact"/>
        <w:rPr>
          <w:rFonts w:ascii="Times New Roman" w:eastAsia="Times New Roman" w:hAnsi="Times New Roman" w:cs="Times New Roman"/>
          <w:b/>
          <w:sz w:val="22"/>
        </w:rPr>
      </w:pPr>
    </w:p>
    <w:p w:rsidR="0097423C" w:rsidRDefault="0097423C" w:rsidP="0097423C">
      <w:pPr>
        <w:spacing w:line="0" w:lineRule="atLeast"/>
        <w:ind w:left="204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DO KONKURSU NA OPRACOWANIE PROJEKTU  HASŁA </w:t>
      </w:r>
    </w:p>
    <w:p w:rsidR="0097423C" w:rsidRDefault="0097423C" w:rsidP="0097423C">
      <w:pPr>
        <w:spacing w:line="0" w:lineRule="atLeast"/>
        <w:ind w:left="204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PROMOCYJNEGO GMINY SOKOLNIKI</w:t>
      </w:r>
    </w:p>
    <w:p w:rsidR="0097423C" w:rsidRDefault="0097423C" w:rsidP="0097423C">
      <w:pPr>
        <w:spacing w:line="331" w:lineRule="exact"/>
        <w:rPr>
          <w:rFonts w:ascii="Times New Roman" w:eastAsia="Times New Roman" w:hAnsi="Times New Roman" w:cs="Times New Roman"/>
          <w:b/>
          <w:sz w:val="22"/>
        </w:rPr>
      </w:pPr>
    </w:p>
    <w:p w:rsidR="0097423C" w:rsidRDefault="0097423C" w:rsidP="0097423C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280"/>
      </w:pPr>
      <w:r>
        <w:rPr>
          <w:rFonts w:ascii="Times New Roman" w:eastAsia="Times New Roman" w:hAnsi="Times New Roman" w:cs="Times New Roman"/>
          <w:b/>
          <w:sz w:val="22"/>
        </w:rPr>
        <w:t>Dane uczestnika konkursu</w:t>
      </w:r>
    </w:p>
    <w:p w:rsidR="0097423C" w:rsidRDefault="0097423C" w:rsidP="0097423C">
      <w:pPr>
        <w:spacing w:line="131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Imię i nazwisko autora: ..................................................................................................................................</w:t>
      </w:r>
    </w:p>
    <w:p w:rsidR="0097423C" w:rsidRDefault="0097423C" w:rsidP="0097423C">
      <w:pPr>
        <w:spacing w:line="211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Data urodzenia: …...........................................................................................................................................</w:t>
      </w:r>
    </w:p>
    <w:p w:rsidR="0097423C" w:rsidRDefault="0097423C" w:rsidP="0097423C">
      <w:pPr>
        <w:spacing w:line="331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280"/>
      </w:pPr>
      <w:r>
        <w:rPr>
          <w:rFonts w:ascii="Times New Roman" w:eastAsia="Times New Roman" w:hAnsi="Times New Roman" w:cs="Times New Roman"/>
          <w:b/>
          <w:sz w:val="22"/>
        </w:rPr>
        <w:t>Adres do korespondencji i dane kontaktowe.</w:t>
      </w:r>
    </w:p>
    <w:p w:rsidR="0097423C" w:rsidRDefault="0097423C" w:rsidP="0097423C">
      <w:pPr>
        <w:spacing w:line="131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Miejscowość: ..................................................................................................................................................</w:t>
      </w:r>
    </w:p>
    <w:p w:rsidR="0097423C" w:rsidRDefault="0097423C" w:rsidP="0097423C">
      <w:pPr>
        <w:spacing w:line="211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Ulica:................................................................................................................................................................</w:t>
      </w:r>
    </w:p>
    <w:p w:rsidR="0097423C" w:rsidRDefault="0097423C" w:rsidP="0097423C">
      <w:pPr>
        <w:spacing w:line="211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Nr domu:................................................... Kod i poczta …............................................................................</w:t>
      </w:r>
    </w:p>
    <w:p w:rsidR="0097423C" w:rsidRDefault="0097423C" w:rsidP="0097423C">
      <w:pPr>
        <w:spacing w:line="211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N telefonu: ....................................................................................................</w:t>
      </w:r>
    </w:p>
    <w:p w:rsidR="0097423C" w:rsidRDefault="0097423C" w:rsidP="0097423C">
      <w:pPr>
        <w:spacing w:line="211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Adres e-mail: …............................................................................................</w:t>
      </w:r>
    </w:p>
    <w:p w:rsidR="0097423C" w:rsidRDefault="0097423C" w:rsidP="0097423C">
      <w:pPr>
        <w:spacing w:line="0" w:lineRule="atLeast"/>
        <w:ind w:left="640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numPr>
          <w:ilvl w:val="2"/>
          <w:numId w:val="3"/>
        </w:numPr>
        <w:spacing w:line="211" w:lineRule="exact"/>
        <w:jc w:val="center"/>
      </w:pPr>
      <w:r>
        <w:rPr>
          <w:rFonts w:ascii="Times New Roman" w:eastAsia="Times New Roman" w:hAnsi="Times New Roman" w:cs="Times New Roman"/>
          <w:sz w:val="22"/>
        </w:rPr>
        <w:t>Proponowane hasło: …………………………………………………………………………..</w:t>
      </w:r>
    </w:p>
    <w:p w:rsidR="0097423C" w:rsidRDefault="0097423C" w:rsidP="0097423C">
      <w:pPr>
        <w:spacing w:line="211" w:lineRule="exact"/>
        <w:rPr>
          <w:rFonts w:ascii="Times New Roman" w:eastAsia="Times New Roman" w:hAnsi="Times New Roman" w:cs="Times New Roman"/>
        </w:rPr>
      </w:pPr>
    </w:p>
    <w:p w:rsidR="0097423C" w:rsidRDefault="0097423C" w:rsidP="0097423C">
      <w:pPr>
        <w:numPr>
          <w:ilvl w:val="2"/>
          <w:numId w:val="3"/>
        </w:numPr>
        <w:tabs>
          <w:tab w:val="left" w:pos="860"/>
        </w:tabs>
        <w:spacing w:line="0" w:lineRule="atLeast"/>
        <w:ind w:left="860" w:hanging="214"/>
      </w:pPr>
      <w:r>
        <w:rPr>
          <w:rFonts w:ascii="Times New Roman" w:eastAsia="Times New Roman" w:hAnsi="Times New Roman" w:cs="Times New Roman"/>
          <w:b/>
          <w:sz w:val="22"/>
        </w:rPr>
        <w:t>Oświadczenia</w:t>
      </w:r>
    </w:p>
    <w:p w:rsidR="0097423C" w:rsidRDefault="0097423C" w:rsidP="0097423C">
      <w:pPr>
        <w:spacing w:line="331" w:lineRule="exact"/>
        <w:rPr>
          <w:rFonts w:ascii="Times New Roman" w:eastAsia="Times New Roman" w:hAnsi="Times New Roman" w:cs="Times New Roman"/>
          <w:b/>
          <w:sz w:val="22"/>
        </w:rPr>
      </w:pPr>
    </w:p>
    <w:p w:rsidR="0097423C" w:rsidRDefault="0097423C" w:rsidP="0097423C">
      <w:pPr>
        <w:numPr>
          <w:ilvl w:val="0"/>
          <w:numId w:val="4"/>
        </w:numPr>
        <w:tabs>
          <w:tab w:val="left" w:pos="449"/>
        </w:tabs>
        <w:spacing w:line="280" w:lineRule="auto"/>
        <w:ind w:left="420" w:right="20" w:hanging="226"/>
      </w:pPr>
      <w:r>
        <w:rPr>
          <w:rFonts w:ascii="Times New Roman" w:eastAsia="Times New Roman" w:hAnsi="Times New Roman" w:cs="Times New Roman"/>
          <w:sz w:val="22"/>
        </w:rPr>
        <w:t>Oświadczam, że znam i akceptuję postanowienia Regulaminu Konkursu na opracowanie projektu logotypu               i hasła promocyjnego Gminy Sokolniki;</w:t>
      </w:r>
    </w:p>
    <w:p w:rsidR="0097423C" w:rsidRDefault="0097423C" w:rsidP="0097423C">
      <w:pPr>
        <w:spacing w:line="173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66"/>
      </w:pPr>
      <w:r>
        <w:rPr>
          <w:rFonts w:ascii="Times New Roman" w:eastAsia="Times New Roman" w:hAnsi="Times New Roman" w:cs="Times New Roman"/>
          <w:sz w:val="22"/>
        </w:rPr>
        <w:t>Oświadczam, że projekt nie narusza praw osób trzecich, w szczególności nie narusza ich majątkowych</w:t>
      </w:r>
    </w:p>
    <w:p w:rsidR="0097423C" w:rsidRDefault="0097423C" w:rsidP="0097423C">
      <w:pPr>
        <w:spacing w:line="33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numPr>
          <w:ilvl w:val="1"/>
          <w:numId w:val="4"/>
        </w:numPr>
        <w:tabs>
          <w:tab w:val="left" w:pos="540"/>
        </w:tabs>
        <w:spacing w:line="0" w:lineRule="atLeast"/>
        <w:ind w:left="540" w:hanging="120"/>
      </w:pPr>
      <w:r>
        <w:rPr>
          <w:rFonts w:ascii="Times New Roman" w:eastAsia="Times New Roman" w:hAnsi="Times New Roman" w:cs="Times New Roman"/>
          <w:sz w:val="22"/>
        </w:rPr>
        <w:t>osobistych praw autorskich. W przypadku wystąpienia przez osobę trzecią z roszczeniami wynikającymi</w:t>
      </w:r>
    </w:p>
    <w:p w:rsidR="0097423C" w:rsidRDefault="0097423C" w:rsidP="0097423C">
      <w:pPr>
        <w:spacing w:line="11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numPr>
          <w:ilvl w:val="1"/>
          <w:numId w:val="5"/>
        </w:numPr>
        <w:tabs>
          <w:tab w:val="left" w:pos="584"/>
        </w:tabs>
        <w:spacing w:line="254" w:lineRule="auto"/>
        <w:ind w:left="420" w:right="20"/>
        <w:jc w:val="both"/>
      </w:pPr>
      <w:r>
        <w:rPr>
          <w:rFonts w:ascii="Times New Roman" w:eastAsia="Times New Roman" w:hAnsi="Times New Roman" w:cs="Times New Roman"/>
          <w:sz w:val="22"/>
        </w:rPr>
        <w:t>tytułu naruszenia praw określonych powyżej osoba przekazującą zrekompensuje Organizatorowi, jako wyłącznie odpowiedzialna, koszty poniesione w związku ze skierowaniem przeciwko niemu roszczeń odszkodowawczych, zwalniając Organizatora od wszelkich zobowiązań, jakie powstaną z tego tytułu;</w:t>
      </w:r>
    </w:p>
    <w:p w:rsidR="0097423C" w:rsidRDefault="0097423C" w:rsidP="0097423C">
      <w:pPr>
        <w:spacing w:line="203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numPr>
          <w:ilvl w:val="0"/>
          <w:numId w:val="6"/>
        </w:numPr>
        <w:tabs>
          <w:tab w:val="left" w:pos="498"/>
        </w:tabs>
        <w:spacing w:line="264" w:lineRule="auto"/>
        <w:ind w:left="420" w:right="20" w:hanging="226"/>
        <w:jc w:val="both"/>
      </w:pPr>
      <w:r>
        <w:rPr>
          <w:rFonts w:ascii="Times New Roman" w:eastAsia="Times New Roman" w:hAnsi="Times New Roman" w:cs="Times New Roman"/>
          <w:sz w:val="22"/>
        </w:rPr>
        <w:t>Oświadczam, iż w przypadku uznania złożonej przeze mnie pracy za najlepszą, wyrażam zgodę na przeniesienie na Organizatora konkursu nieodpłatnie na podstawie odrębnej umowy, autorskich praw majątkowych do tej pracy;</w:t>
      </w:r>
    </w:p>
    <w:p w:rsidR="0097423C" w:rsidRDefault="0097423C" w:rsidP="0097423C">
      <w:pPr>
        <w:spacing w:line="190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266"/>
      </w:pPr>
      <w:r>
        <w:rPr>
          <w:rFonts w:ascii="Times New Roman" w:eastAsia="Times New Roman" w:hAnsi="Times New Roman" w:cs="Times New Roman"/>
          <w:sz w:val="22"/>
        </w:rPr>
        <w:t>Wyrażam zgodę na przetwarzanie moich danych osobowych zgodnie z ustawą z dnia 10 maja 2018 r.</w:t>
      </w:r>
    </w:p>
    <w:p w:rsidR="0097423C" w:rsidRDefault="0097423C" w:rsidP="0097423C">
      <w:pPr>
        <w:spacing w:line="33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numPr>
          <w:ilvl w:val="1"/>
          <w:numId w:val="6"/>
        </w:numPr>
        <w:tabs>
          <w:tab w:val="left" w:pos="580"/>
        </w:tabs>
        <w:spacing w:line="249" w:lineRule="auto"/>
        <w:ind w:left="420"/>
        <w:jc w:val="both"/>
      </w:pPr>
      <w:r>
        <w:rPr>
          <w:rFonts w:ascii="Times New Roman" w:eastAsia="Times New Roman" w:hAnsi="Times New Roman" w:cs="Times New Roman"/>
          <w:sz w:val="22"/>
        </w:rPr>
        <w:t>ochronie danych osobowych (Dz. U. z 2018 r. poz. 1000; zm.: Dz. U. z 2018 r. poz. 1669.) przez Organizatora konkursu dla celów związanych z przeprowadzeniem i rozstrzygnięciem konkursu, o którym mowa w pkt. a powyżej, w tym na ich opublikowanie w środkach masowego przekazu.</w:t>
      </w:r>
    </w:p>
    <w:p w:rsidR="0097423C" w:rsidRDefault="0097423C" w:rsidP="0097423C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97423C" w:rsidRDefault="0097423C" w:rsidP="0097423C">
      <w:pPr>
        <w:spacing w:line="200" w:lineRule="exact"/>
        <w:rPr>
          <w:rFonts w:ascii="Times New Roman" w:eastAsia="Times New Roman" w:hAnsi="Times New Roman" w:cs="Times New Roman"/>
        </w:rPr>
      </w:pPr>
    </w:p>
    <w:p w:rsidR="0097423C" w:rsidRDefault="0097423C" w:rsidP="0097423C">
      <w:pPr>
        <w:spacing w:line="225" w:lineRule="exact"/>
        <w:rPr>
          <w:rFonts w:ascii="Times New Roman" w:eastAsia="Times New Roman" w:hAnsi="Times New Roman" w:cs="Times New Roman"/>
        </w:rPr>
      </w:pPr>
    </w:p>
    <w:p w:rsidR="0097423C" w:rsidRDefault="0097423C" w:rsidP="0097423C">
      <w:pPr>
        <w:tabs>
          <w:tab w:val="left" w:pos="7020"/>
        </w:tabs>
        <w:spacing w:line="0" w:lineRule="atLeast"/>
        <w:ind w:left="480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….................................................</w:t>
      </w:r>
    </w:p>
    <w:p w:rsidR="0097423C" w:rsidRDefault="0097423C" w:rsidP="0097423C">
      <w:pPr>
        <w:spacing w:line="123" w:lineRule="exact"/>
        <w:rPr>
          <w:rFonts w:ascii="Times New Roman" w:eastAsia="Times New Roman" w:hAnsi="Times New Roman" w:cs="Times New Roman"/>
          <w:sz w:val="24"/>
        </w:rPr>
      </w:pPr>
    </w:p>
    <w:p w:rsidR="0097423C" w:rsidRDefault="0097423C" w:rsidP="0097423C">
      <w:pPr>
        <w:tabs>
          <w:tab w:val="left" w:pos="8120"/>
        </w:tabs>
        <w:spacing w:line="0" w:lineRule="atLeast"/>
        <w:ind w:left="1400"/>
      </w:pPr>
      <w:r>
        <w:rPr>
          <w:rFonts w:ascii="Times New Roman" w:eastAsia="Times New Roman" w:hAnsi="Times New Roman" w:cs="Times New Roman"/>
          <w:sz w:val="16"/>
        </w:rPr>
        <w:t>(Miejscowość i data)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5"/>
        </w:rPr>
        <w:t>(Podpis autora)</w:t>
      </w:r>
    </w:p>
    <w:p w:rsidR="0097423C" w:rsidRDefault="0097423C" w:rsidP="0097423C">
      <w:pPr>
        <w:spacing w:line="20" w:lineRule="exact"/>
        <w:rPr>
          <w:rFonts w:ascii="Times New Roman" w:eastAsia="Times New Roman" w:hAnsi="Times New Roman" w:cs="Times New Roman"/>
          <w:sz w:val="15"/>
        </w:rPr>
        <w:sectPr w:rsidR="0097423C" w:rsidSect="0097423C">
          <w:pgSz w:w="11906" w:h="16838"/>
          <w:pgMar w:top="939" w:right="1000" w:bottom="0" w:left="600" w:header="708" w:footer="708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660400</wp:posOffset>
                </wp:positionV>
                <wp:extent cx="6794500" cy="0"/>
                <wp:effectExtent l="9525" t="5080" r="6350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10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pt" to="53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" strokeweight=".28mm">
                <v:stroke joinstyle="miter" endcap="square"/>
              </v:line>
            </w:pict>
          </mc:Fallback>
        </mc:AlternateContent>
      </w:r>
    </w:p>
    <w:p w:rsidR="0097423C" w:rsidRDefault="0097423C" w:rsidP="0097423C">
      <w:pPr>
        <w:tabs>
          <w:tab w:val="left" w:pos="9680"/>
        </w:tabs>
        <w:spacing w:line="0" w:lineRule="atLeast"/>
        <w:rPr>
          <w:rFonts w:ascii="Times New Roman" w:eastAsia="Times New Roman" w:hAnsi="Times New Roman" w:cs="Times New Roman"/>
          <w:sz w:val="17"/>
        </w:rPr>
      </w:pPr>
    </w:p>
    <w:p w:rsidR="0097423C" w:rsidRDefault="0097423C" w:rsidP="0097423C">
      <w:pPr>
        <w:tabs>
          <w:tab w:val="left" w:pos="9680"/>
        </w:tabs>
        <w:spacing w:line="0" w:lineRule="atLeast"/>
        <w:rPr>
          <w:rFonts w:ascii="Times New Roman" w:eastAsia="Times New Roman" w:hAnsi="Times New Roman" w:cs="Times New Roman"/>
          <w:sz w:val="17"/>
        </w:rPr>
      </w:pPr>
    </w:p>
    <w:p w:rsidR="0097423C" w:rsidRDefault="0097423C" w:rsidP="0097423C">
      <w:pPr>
        <w:tabs>
          <w:tab w:val="left" w:pos="9680"/>
        </w:tabs>
        <w:spacing w:line="0" w:lineRule="atLeast"/>
        <w:rPr>
          <w:rFonts w:ascii="Times New Roman" w:eastAsia="Times New Roman" w:hAnsi="Times New Roman" w:cs="Times New Roman"/>
          <w:sz w:val="17"/>
        </w:rPr>
      </w:pPr>
    </w:p>
    <w:p w:rsidR="00DF7904" w:rsidRDefault="00DF7904">
      <w:bookmarkStart w:id="0" w:name="_GoBack"/>
      <w:bookmarkEnd w:id="0"/>
    </w:p>
    <w:sectPr w:rsidR="00DF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00000011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9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6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5">
    <w:nsid w:val="00000014"/>
    <w:multiLevelType w:val="multilevel"/>
    <w:tmpl w:val="00000014"/>
    <w:name w:val="WW8Num2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5"/>
      <w:numFmt w:val="lowerLetter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79"/>
    <w:rsid w:val="00326079"/>
    <w:rsid w:val="0097423C"/>
    <w:rsid w:val="00D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3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3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cp:keywords/>
  <dc:description/>
  <cp:lastModifiedBy>Monika Herbeć</cp:lastModifiedBy>
  <cp:revision>2</cp:revision>
  <dcterms:created xsi:type="dcterms:W3CDTF">2019-03-15T12:42:00Z</dcterms:created>
  <dcterms:modified xsi:type="dcterms:W3CDTF">2019-03-15T12:42:00Z</dcterms:modified>
</cp:coreProperties>
</file>